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23ABE3EF" w:rsidR="009815C7" w:rsidRPr="007B0071" w:rsidRDefault="00221652" w:rsidP="00373F3E">
      <w:pPr>
        <w:spacing w:after="0" w:line="240" w:lineRule="auto"/>
        <w:jc w:val="center"/>
        <w:rPr>
          <w:rFonts w:ascii="Sylfaen" w:hAnsi="Sylfaen" w:cs="Sylfaen"/>
          <w:b/>
          <w:lang w:val="ka-GE"/>
        </w:rPr>
      </w:pPr>
      <w:r w:rsidRPr="00221652">
        <w:rPr>
          <w:rFonts w:ascii="Sylfaen" w:hAnsi="Sylfaen" w:cs="Sylfaen"/>
          <w:b/>
          <w:lang w:val="ka-GE"/>
        </w:rPr>
        <w:t>ჯანელიძის ქუჩა #33</w:t>
      </w:r>
      <w:r>
        <w:rPr>
          <w:rFonts w:ascii="Sylfaen" w:hAnsi="Sylfaen" w:cs="Sylfaen"/>
          <w:b/>
          <w:lang w:val="ka-GE"/>
        </w:rPr>
        <w:t xml:space="preserve">-ში წყალარინების კამერის მოწყობის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309C68BB"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743579" w:rsidRPr="00743579">
        <w:rPr>
          <w:rFonts w:ascii="Sylfaen" w:hAnsi="Sylfaen" w:cs="Sylfaen"/>
          <w:lang w:val="ka-GE"/>
        </w:rPr>
        <w:t>ჯანელიძის ქუჩა #33</w:t>
      </w:r>
      <w:r w:rsidR="00743579">
        <w:rPr>
          <w:rFonts w:ascii="Sylfaen" w:hAnsi="Sylfaen" w:cs="Sylfaen"/>
          <w:lang w:val="ka-GE"/>
        </w:rPr>
        <w:t xml:space="preserve">-ში წყალარინების კამერის მოწყობის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130AA2B8" w:rsidR="00DB5C8D" w:rsidRPr="006005A1" w:rsidRDefault="005E0672" w:rsidP="00696A50">
      <w:pPr>
        <w:spacing w:after="0" w:line="240" w:lineRule="auto"/>
        <w:jc w:val="both"/>
        <w:rPr>
          <w:rFonts w:ascii="Sylfaen" w:hAnsi="Sylfaen" w:cs="Sylfaen"/>
          <w:lang w:val="ka-GE"/>
        </w:rPr>
      </w:pPr>
      <w:r w:rsidRPr="005E0672">
        <w:rPr>
          <w:rFonts w:ascii="Sylfaen" w:hAnsi="Sylfaen" w:cs="Sylfaen"/>
          <w:lang w:val="ka-GE"/>
        </w:rPr>
        <w:t>ჯანელიძის ქუჩა #33</w:t>
      </w:r>
      <w:r>
        <w:rPr>
          <w:rFonts w:ascii="Sylfaen" w:hAnsi="Sylfaen" w:cs="Sylfaen"/>
          <w:lang w:val="ka-GE"/>
        </w:rPr>
        <w:t xml:space="preserve">-ში წყალარინების კამერის მოწყობის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1B6FDE0A"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A76C30">
        <w:rPr>
          <w:rFonts w:ascii="Sylfaen" w:hAnsi="Sylfaen"/>
          <w:lang w:val="ka-GE"/>
        </w:rPr>
        <w:t xml:space="preserve">ისანი-სამგორის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3ACC4335"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50023A">
        <w:rPr>
          <w:rFonts w:ascii="Sylfaen" w:hAnsi="Sylfaen" w:cs="Sylfaen"/>
          <w:b/>
          <w:sz w:val="20"/>
          <w:szCs w:val="20"/>
        </w:rPr>
        <w:t>18</w:t>
      </w:r>
      <w:r w:rsidR="009023F3">
        <w:rPr>
          <w:rFonts w:ascii="Sylfaen" w:hAnsi="Sylfaen" w:cs="Sylfaen"/>
          <w:b/>
          <w:sz w:val="20"/>
          <w:szCs w:val="20"/>
          <w:lang w:val="ka-GE"/>
        </w:rPr>
        <w:t xml:space="preserve"> ივლისი</w:t>
      </w:r>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bookmarkStart w:id="1" w:name="_GoBack"/>
      <w:bookmarkEnd w:id="1"/>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68C463B4" w14:textId="2B47B549" w:rsidR="00696A50" w:rsidRPr="00696A50" w:rsidRDefault="00696A50" w:rsidP="00696A50">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1414012C" w:rsidR="004526FA" w:rsidRPr="00E41D48" w:rsidRDefault="00B263AF" w:rsidP="004526FA">
      <w:pPr>
        <w:spacing w:after="0" w:line="360" w:lineRule="auto"/>
        <w:jc w:val="both"/>
        <w:rPr>
          <w:rFonts w:ascii="Sylfaen" w:hAnsi="Sylfaen"/>
          <w:lang w:val="ka-GE"/>
        </w:rPr>
      </w:pPr>
      <w:r>
        <w:rPr>
          <w:rFonts w:ascii="Sylfaen" w:hAnsi="Sylfaen"/>
          <w:lang w:val="ka-GE"/>
        </w:rPr>
        <w:t xml:space="preserve">ელ. ფოსტა: </w:t>
      </w:r>
      <w:hyperlink r:id="rId12" w:history="1">
        <w:r w:rsidRPr="000B240E">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AC2984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3" w:history="1">
        <w:r w:rsidR="00B263AF" w:rsidRPr="000B240E">
          <w:rPr>
            <w:rStyle w:val="Hyperlink"/>
            <w:rFonts w:ascii="Sylfaen" w:hAnsi="Sylfaen"/>
            <w:lang w:val="ka-GE"/>
          </w:rPr>
          <w:t>ikhvadagadze@gwp.ge</w:t>
        </w:r>
      </w:hyperlink>
      <w:r w:rsidR="00B263AF">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2112E" w14:textId="77777777" w:rsidR="004938E0" w:rsidRDefault="004938E0" w:rsidP="007902EA">
      <w:pPr>
        <w:spacing w:after="0" w:line="240" w:lineRule="auto"/>
      </w:pPr>
      <w:r>
        <w:separator/>
      </w:r>
    </w:p>
  </w:endnote>
  <w:endnote w:type="continuationSeparator" w:id="0">
    <w:p w14:paraId="5BCABDE8" w14:textId="77777777" w:rsidR="004938E0" w:rsidRDefault="004938E0"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58DF802" w:rsidR="004A3BD8" w:rsidRDefault="004A3BD8">
        <w:pPr>
          <w:pStyle w:val="Footer"/>
          <w:jc w:val="right"/>
        </w:pPr>
        <w:r>
          <w:fldChar w:fldCharType="begin"/>
        </w:r>
        <w:r>
          <w:instrText xml:space="preserve"> PAGE   \* MERGEFORMAT </w:instrText>
        </w:r>
        <w:r>
          <w:fldChar w:fldCharType="separate"/>
        </w:r>
        <w:r w:rsidR="004938E0">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30D75" w14:textId="77777777" w:rsidR="004938E0" w:rsidRDefault="004938E0" w:rsidP="007902EA">
      <w:pPr>
        <w:spacing w:after="0" w:line="240" w:lineRule="auto"/>
      </w:pPr>
      <w:r>
        <w:separator/>
      </w:r>
    </w:p>
  </w:footnote>
  <w:footnote w:type="continuationSeparator" w:id="0">
    <w:p w14:paraId="4D4345AA" w14:textId="77777777" w:rsidR="004938E0" w:rsidRDefault="004938E0"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21652"/>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3361"/>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38E0"/>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0023A"/>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0672"/>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43579"/>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6A6"/>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3F3"/>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76C30"/>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63AF"/>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ilagadze@gwp.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A86ED-7C78-438F-AA16-2E4263927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1718</TotalTime>
  <Pages>6</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267</cp:revision>
  <cp:lastPrinted>2015-07-27T06:36:00Z</cp:lastPrinted>
  <dcterms:created xsi:type="dcterms:W3CDTF">2017-02-28T15:04:00Z</dcterms:created>
  <dcterms:modified xsi:type="dcterms:W3CDTF">2022-07-11T13:15:00Z</dcterms:modified>
</cp:coreProperties>
</file>